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EEA6DC5" w:rsidR="009815C7" w:rsidRPr="007B0071" w:rsidRDefault="00180650" w:rsidP="00373F3E">
      <w:pPr>
        <w:spacing w:after="0" w:line="240" w:lineRule="auto"/>
        <w:jc w:val="center"/>
        <w:rPr>
          <w:rFonts w:ascii="Sylfaen" w:hAnsi="Sylfaen" w:cs="Sylfaen"/>
          <w:b/>
          <w:lang w:val="ka-GE"/>
        </w:rPr>
      </w:pPr>
      <w:r w:rsidRPr="00180650">
        <w:rPr>
          <w:rFonts w:ascii="Sylfaen" w:hAnsi="Sylfaen" w:cs="Sylfaen"/>
          <w:b/>
          <w:lang w:val="ka-GE"/>
        </w:rPr>
        <w:t>ქოშიგორის დასახ</w:t>
      </w:r>
      <w:r>
        <w:rPr>
          <w:rFonts w:ascii="Sylfaen" w:hAnsi="Sylfaen" w:cs="Sylfaen"/>
          <w:b/>
          <w:lang w:val="ka-GE"/>
        </w:rPr>
        <w:t xml:space="preserve">ლებაში წყალსადენის ქსელის </w:t>
      </w:r>
      <w:r w:rsidR="007754D2">
        <w:rPr>
          <w:rFonts w:ascii="Sylfaen" w:hAnsi="Sylfaen" w:cs="Sylfaen"/>
          <w:b/>
          <w:lang w:val="ka-GE"/>
        </w:rPr>
        <w:t xml:space="preserve">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C81E5FF"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09503A" w:rsidRPr="0009503A">
        <w:rPr>
          <w:rFonts w:ascii="Sylfaen" w:hAnsi="Sylfaen" w:cs="Sylfaen"/>
          <w:lang w:val="ka-GE"/>
        </w:rPr>
        <w:t xml:space="preserve">ქოშიგორის დასახლებაში წყალსადენის ქსელის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35223DC1" w:rsidR="00DB5C8D" w:rsidRPr="006005A1" w:rsidRDefault="0009503A" w:rsidP="00696A50">
      <w:pPr>
        <w:spacing w:after="0" w:line="240" w:lineRule="auto"/>
        <w:jc w:val="both"/>
        <w:rPr>
          <w:rFonts w:ascii="Sylfaen" w:hAnsi="Sylfaen" w:cs="Sylfaen"/>
          <w:lang w:val="ka-GE"/>
        </w:rPr>
      </w:pPr>
      <w:r w:rsidRPr="0009503A">
        <w:rPr>
          <w:rFonts w:ascii="Sylfaen" w:hAnsi="Sylfaen" w:cs="Sylfaen"/>
          <w:lang w:val="ka-GE"/>
        </w:rPr>
        <w:t xml:space="preserve">ქოშიგორის დასახლებაში წყალსადენის ქსელის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03B8817"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005A1">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B2F0F5E"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09503A">
        <w:rPr>
          <w:rFonts w:ascii="Sylfaen" w:hAnsi="Sylfaen" w:cs="Sylfaen"/>
          <w:b/>
          <w:sz w:val="20"/>
          <w:szCs w:val="20"/>
          <w:lang w:val="ka-GE"/>
        </w:rPr>
        <w:t>7 მარტი</w:t>
      </w:r>
      <w:bookmarkStart w:id="1" w:name="_GoBack"/>
      <w:bookmarkEnd w:id="1"/>
      <w:r w:rsidR="000C130E">
        <w:rPr>
          <w:rFonts w:ascii="Sylfaen" w:hAnsi="Sylfaen" w:cs="Sylfaen"/>
          <w:b/>
          <w:sz w:val="20"/>
          <w:szCs w:val="20"/>
          <w:lang w:val="ka-GE"/>
        </w:rPr>
        <w:t>,</w:t>
      </w:r>
      <w:r w:rsidR="006005A1">
        <w:rPr>
          <w:rFonts w:ascii="Sylfaen" w:hAnsi="Sylfaen" w:cs="Sylfaen"/>
          <w:b/>
          <w:sz w:val="20"/>
          <w:szCs w:val="20"/>
          <w:lang w:val="ka-GE"/>
        </w:rPr>
        <w:t xml:space="preserve"> 16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F8F4B" w14:textId="77777777" w:rsidR="002101CE" w:rsidRDefault="002101CE" w:rsidP="007902EA">
      <w:pPr>
        <w:spacing w:after="0" w:line="240" w:lineRule="auto"/>
      </w:pPr>
      <w:r>
        <w:separator/>
      </w:r>
    </w:p>
  </w:endnote>
  <w:endnote w:type="continuationSeparator" w:id="0">
    <w:p w14:paraId="7F7076F5" w14:textId="77777777" w:rsidR="002101CE" w:rsidRDefault="002101C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1469726" w:rsidR="004A3BD8" w:rsidRDefault="004A3BD8">
        <w:pPr>
          <w:pStyle w:val="Footer"/>
          <w:jc w:val="right"/>
        </w:pPr>
        <w:r>
          <w:fldChar w:fldCharType="begin"/>
        </w:r>
        <w:r>
          <w:instrText xml:space="preserve"> PAGE   \* MERGEFORMAT </w:instrText>
        </w:r>
        <w:r>
          <w:fldChar w:fldCharType="separate"/>
        </w:r>
        <w:r w:rsidR="002101CE">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B59CD" w14:textId="77777777" w:rsidR="002101CE" w:rsidRDefault="002101CE" w:rsidP="007902EA">
      <w:pPr>
        <w:spacing w:after="0" w:line="240" w:lineRule="auto"/>
      </w:pPr>
      <w:r>
        <w:separator/>
      </w:r>
    </w:p>
  </w:footnote>
  <w:footnote w:type="continuationSeparator" w:id="0">
    <w:p w14:paraId="54C57068" w14:textId="77777777" w:rsidR="002101CE" w:rsidRDefault="002101C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03A"/>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0650"/>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01CE"/>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A02FB-3A69-4DAF-8771-6B2B5657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6</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259</cp:revision>
  <cp:lastPrinted>2015-07-27T06:36:00Z</cp:lastPrinted>
  <dcterms:created xsi:type="dcterms:W3CDTF">2017-02-28T15:04:00Z</dcterms:created>
  <dcterms:modified xsi:type="dcterms:W3CDTF">2022-02-28T13:31:00Z</dcterms:modified>
</cp:coreProperties>
</file>